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AA1" w:rsidRDefault="00B10AA1" w:rsidP="00B10AA1">
      <w:pPr>
        <w:ind w:left="480"/>
        <w:rPr>
          <w:b/>
        </w:rPr>
      </w:pPr>
    </w:p>
    <w:p w:rsidR="00B10AA1" w:rsidRDefault="00B10AA1" w:rsidP="00B10AA1">
      <w:pPr>
        <w:rPr>
          <w:b/>
        </w:rPr>
      </w:pPr>
    </w:p>
    <w:p w:rsidR="00B10AA1" w:rsidRDefault="00B10AA1" w:rsidP="00B10AA1">
      <w:r>
        <w:rPr>
          <w:b/>
          <w:sz w:val="32"/>
          <w:szCs w:val="32"/>
        </w:rPr>
        <w:t xml:space="preserve"> ZGŁOSZENIE ZAWODÓW WĘDKARSKICH  </w:t>
      </w:r>
      <w:r w:rsidR="00924AEB">
        <w:rPr>
          <w:b/>
          <w:sz w:val="32"/>
          <w:szCs w:val="32"/>
        </w:rPr>
        <w:t xml:space="preserve">- </w:t>
      </w:r>
      <w:r>
        <w:rPr>
          <w:b/>
          <w:sz w:val="32"/>
          <w:szCs w:val="32"/>
        </w:rPr>
        <w:t xml:space="preserve"> ROK</w:t>
      </w:r>
      <w:r w:rsidR="00924AEB">
        <w:rPr>
          <w:b/>
          <w:sz w:val="32"/>
          <w:szCs w:val="32"/>
        </w:rPr>
        <w:t xml:space="preserve"> ………</w:t>
      </w:r>
    </w:p>
    <w:p w:rsidR="00B10AA1" w:rsidRDefault="00B10AA1" w:rsidP="00B10AA1"/>
    <w:p w:rsidR="00B10AA1" w:rsidRDefault="00B10AA1" w:rsidP="00B10AA1"/>
    <w:p w:rsidR="00B10AA1" w:rsidRDefault="00B10AA1" w:rsidP="00B10AA1">
      <w:pPr>
        <w:numPr>
          <w:ilvl w:val="0"/>
          <w:numId w:val="2"/>
        </w:numPr>
        <w:rPr>
          <w:b/>
        </w:rPr>
      </w:pPr>
      <w:r>
        <w:rPr>
          <w:b/>
        </w:rPr>
        <w:t xml:space="preserve">Data zgłoszenia       </w:t>
      </w:r>
      <w:r>
        <w:t xml:space="preserve"> .................................................................................................................................</w:t>
      </w:r>
      <w:r w:rsidR="00924AEB">
        <w:t>.........</w:t>
      </w:r>
    </w:p>
    <w:p w:rsidR="00B10AA1" w:rsidRDefault="00B10AA1" w:rsidP="00B10AA1">
      <w:pPr>
        <w:rPr>
          <w:b/>
        </w:rPr>
      </w:pPr>
    </w:p>
    <w:p w:rsidR="00B10AA1" w:rsidRPr="00924AEB" w:rsidRDefault="00B10AA1" w:rsidP="00924AEB">
      <w:pPr>
        <w:pStyle w:val="Akapitzlist"/>
        <w:numPr>
          <w:ilvl w:val="0"/>
          <w:numId w:val="3"/>
        </w:numPr>
        <w:rPr>
          <w:b/>
        </w:rPr>
      </w:pPr>
      <w:r w:rsidRPr="00924AEB">
        <w:rPr>
          <w:b/>
        </w:rPr>
        <w:t xml:space="preserve"> Osoba zgłaszająca</w:t>
      </w:r>
      <w:r w:rsidRPr="00924AEB">
        <w:rPr>
          <w:b/>
        </w:rPr>
        <w:tab/>
      </w:r>
      <w:r>
        <w:t xml:space="preserve"> .............................................................................................................................</w:t>
      </w:r>
      <w:r w:rsidR="00924AEB">
        <w:t>.........</w:t>
      </w:r>
      <w:r>
        <w:t>.</w:t>
      </w:r>
    </w:p>
    <w:p w:rsidR="00B10AA1" w:rsidRDefault="00B10AA1" w:rsidP="00B10AA1">
      <w:pPr>
        <w:rPr>
          <w:b/>
        </w:rPr>
      </w:pPr>
    </w:p>
    <w:p w:rsidR="00B10AA1" w:rsidRDefault="00B10AA1" w:rsidP="00B10AA1">
      <w:pPr>
        <w:numPr>
          <w:ilvl w:val="0"/>
          <w:numId w:val="3"/>
        </w:numPr>
        <w:rPr>
          <w:b/>
        </w:rPr>
      </w:pPr>
      <w:r>
        <w:rPr>
          <w:b/>
        </w:rPr>
        <w:t xml:space="preserve">Nazwa Koła dokładny adres  </w:t>
      </w:r>
      <w:r>
        <w:t>.................................................................................................................</w:t>
      </w:r>
      <w:r w:rsidR="00924AEB">
        <w:t>.........</w:t>
      </w:r>
      <w:r>
        <w:tab/>
      </w:r>
    </w:p>
    <w:p w:rsidR="00B10AA1" w:rsidRDefault="00B10AA1" w:rsidP="00B10AA1">
      <w:pPr>
        <w:rPr>
          <w:b/>
        </w:rPr>
      </w:pPr>
    </w:p>
    <w:p w:rsidR="00B10AA1" w:rsidRDefault="00B10AA1" w:rsidP="00B10AA1">
      <w:pPr>
        <w:rPr>
          <w:b/>
        </w:rPr>
      </w:pPr>
      <w:r>
        <w:t>.......................................................................................................................................................................</w:t>
      </w:r>
      <w:r w:rsidR="00924AEB">
        <w:t>..........</w:t>
      </w:r>
      <w:r>
        <w:t>.</w:t>
      </w:r>
    </w:p>
    <w:p w:rsidR="00B10AA1" w:rsidRDefault="00B10AA1" w:rsidP="00B10AA1">
      <w:pPr>
        <w:rPr>
          <w:b/>
        </w:rPr>
      </w:pPr>
    </w:p>
    <w:p w:rsidR="00B10AA1" w:rsidRDefault="00B10AA1" w:rsidP="00B10AA1">
      <w:pPr>
        <w:numPr>
          <w:ilvl w:val="0"/>
          <w:numId w:val="5"/>
        </w:numPr>
        <w:rPr>
          <w:b/>
        </w:rPr>
      </w:pPr>
      <w:r>
        <w:rPr>
          <w:b/>
        </w:rPr>
        <w:t>Dokładne określenie miejsca i odległości  rez</w:t>
      </w:r>
      <w:r w:rsidR="00924AEB">
        <w:rPr>
          <w:b/>
        </w:rPr>
        <w:t>erwowanego terenu na zawody ,  Nazwa AKWENU</w:t>
      </w:r>
      <w:r>
        <w:rPr>
          <w:b/>
        </w:rPr>
        <w:t xml:space="preserve"> </w:t>
      </w:r>
    </w:p>
    <w:p w:rsidR="00B10AA1" w:rsidRDefault="00B10AA1" w:rsidP="00B10AA1">
      <w:r>
        <w:rPr>
          <w:b/>
        </w:rPr>
        <w:t xml:space="preserve">     </w:t>
      </w:r>
      <w:r w:rsidR="00924AEB">
        <w:t>(w odniesieniu do</w:t>
      </w:r>
      <w:r>
        <w:t xml:space="preserve"> KANAŁU</w:t>
      </w:r>
      <w:r w:rsidR="00924AEB">
        <w:t xml:space="preserve"> - NUMER</w:t>
      </w:r>
      <w:r>
        <w:t xml:space="preserve"> zgodnie z wykazem Kanałów)</w:t>
      </w:r>
      <w:r w:rsidR="00924AEB">
        <w:t xml:space="preserve"> </w:t>
      </w:r>
    </w:p>
    <w:p w:rsidR="00B10AA1" w:rsidRDefault="00B10AA1" w:rsidP="00B10AA1"/>
    <w:p w:rsidR="00B10AA1" w:rsidRDefault="00B10AA1" w:rsidP="00B10AA1">
      <w:r>
        <w:t>........................................................................................................................................................................</w:t>
      </w:r>
    </w:p>
    <w:p w:rsidR="00B10AA1" w:rsidRDefault="00B10AA1" w:rsidP="00B10AA1"/>
    <w:p w:rsidR="00B10AA1" w:rsidRDefault="00B10AA1" w:rsidP="00B10AA1">
      <w:r>
        <w:t>........................................................................................................................................................................</w:t>
      </w:r>
    </w:p>
    <w:p w:rsidR="00924AEB" w:rsidRDefault="00924AEB" w:rsidP="00B10AA1">
      <w:pPr>
        <w:rPr>
          <w:b/>
        </w:rPr>
      </w:pPr>
    </w:p>
    <w:p w:rsidR="00B10AA1" w:rsidRDefault="00B10AA1" w:rsidP="00924AEB">
      <w:pPr>
        <w:pStyle w:val="Akapitzlist"/>
        <w:numPr>
          <w:ilvl w:val="0"/>
          <w:numId w:val="4"/>
        </w:numPr>
        <w:rPr>
          <w:b/>
        </w:rPr>
      </w:pPr>
      <w:r w:rsidRPr="00924AEB">
        <w:rPr>
          <w:b/>
        </w:rPr>
        <w:t xml:space="preserve">Przewidywana ilość zawodników </w:t>
      </w:r>
      <w:r w:rsidR="00924AEB" w:rsidRPr="00924AEB">
        <w:rPr>
          <w:b/>
        </w:rPr>
        <w:t>…………………………………………………………………….</w:t>
      </w:r>
    </w:p>
    <w:p w:rsidR="00FC281D" w:rsidRPr="00924AEB" w:rsidRDefault="00FC281D" w:rsidP="00FC281D">
      <w:pPr>
        <w:pStyle w:val="Akapitzlist"/>
        <w:ind w:left="283"/>
        <w:rPr>
          <w:b/>
        </w:rPr>
      </w:pPr>
      <w:r>
        <w:rPr>
          <w:b/>
        </w:rPr>
        <w:t>Każdy Zawodnik musi posia</w:t>
      </w:r>
      <w:r w:rsidR="00596D3A">
        <w:rPr>
          <w:b/>
        </w:rPr>
        <w:t>dać opłaconą składkę roczną lub</w:t>
      </w:r>
      <w:r>
        <w:rPr>
          <w:b/>
        </w:rPr>
        <w:t xml:space="preserve"> okresową </w:t>
      </w:r>
      <w:r w:rsidR="00596D3A">
        <w:rPr>
          <w:b/>
        </w:rPr>
        <w:t xml:space="preserve"> </w:t>
      </w:r>
      <w:r w:rsidR="002B2124">
        <w:rPr>
          <w:b/>
        </w:rPr>
        <w:t xml:space="preserve"> </w:t>
      </w:r>
      <w:r w:rsidR="00596D3A">
        <w:rPr>
          <w:b/>
        </w:rPr>
        <w:t>bądź</w:t>
      </w:r>
      <w:r>
        <w:rPr>
          <w:b/>
        </w:rPr>
        <w:t xml:space="preserve"> </w:t>
      </w:r>
      <w:r w:rsidR="002B2124">
        <w:rPr>
          <w:b/>
        </w:rPr>
        <w:t xml:space="preserve"> </w:t>
      </w:r>
      <w:bookmarkStart w:id="0" w:name="_GoBack"/>
      <w:bookmarkEnd w:id="0"/>
      <w:r>
        <w:rPr>
          <w:b/>
        </w:rPr>
        <w:t>zezwolenie całoroczne lub okresowe.</w:t>
      </w:r>
    </w:p>
    <w:p w:rsidR="00924AEB" w:rsidRPr="00924AEB" w:rsidRDefault="00924AEB" w:rsidP="00924AEB">
      <w:pPr>
        <w:pStyle w:val="Akapitzlist"/>
        <w:ind w:left="283"/>
        <w:rPr>
          <w:b/>
        </w:rPr>
      </w:pPr>
    </w:p>
    <w:p w:rsidR="00B10AA1" w:rsidRPr="00924AEB" w:rsidRDefault="00B10AA1" w:rsidP="00B10AA1">
      <w:pPr>
        <w:numPr>
          <w:ilvl w:val="0"/>
          <w:numId w:val="4"/>
        </w:numPr>
      </w:pPr>
      <w:r>
        <w:rPr>
          <w:b/>
        </w:rPr>
        <w:t xml:space="preserve">Data </w:t>
      </w:r>
      <w:r>
        <w:t>........................................</w:t>
      </w:r>
      <w:r w:rsidR="00924AEB">
        <w:t xml:space="preserve">... </w:t>
      </w:r>
      <w:r>
        <w:t>........................</w:t>
      </w:r>
      <w:r>
        <w:rPr>
          <w:b/>
        </w:rPr>
        <w:t xml:space="preserve"> , godziny od – do </w:t>
      </w:r>
      <w:r>
        <w:t>……………</w:t>
      </w:r>
      <w:r w:rsidR="00924AEB">
        <w:t>….</w:t>
      </w:r>
      <w:r>
        <w:t>……..</w:t>
      </w:r>
      <w:r>
        <w:rPr>
          <w:b/>
        </w:rPr>
        <w:t xml:space="preserve"> odbycia zawodów</w:t>
      </w:r>
      <w:r w:rsidR="00924AEB">
        <w:rPr>
          <w:b/>
        </w:rPr>
        <w:t>.</w:t>
      </w:r>
      <w:r w:rsidR="00924AEB">
        <w:t xml:space="preserve">   </w:t>
      </w:r>
      <w:r w:rsidR="00924AEB">
        <w:tab/>
      </w:r>
      <w:r w:rsidR="00924AEB">
        <w:tab/>
      </w:r>
      <w:r>
        <w:t xml:space="preserve"> </w:t>
      </w:r>
      <w:r w:rsidRPr="00924AEB">
        <w:rPr>
          <w:sz w:val="16"/>
          <w:szCs w:val="16"/>
        </w:rPr>
        <w:t>( MIESIĄC SŁOWNIE )</w:t>
      </w:r>
    </w:p>
    <w:p w:rsidR="00924AEB" w:rsidRPr="00924AEB" w:rsidRDefault="00924AEB" w:rsidP="00924AEB"/>
    <w:p w:rsidR="00B10AA1" w:rsidRDefault="00B10AA1" w:rsidP="00B10AA1">
      <w:pPr>
        <w:rPr>
          <w:b/>
        </w:rPr>
      </w:pPr>
      <w:r>
        <w:rPr>
          <w:b/>
        </w:rPr>
        <w:t xml:space="preserve">7. Imię i nazwisko , nr telefonu komórkowego  osoby odpowiedzialnej za organizację zawodów oraz </w:t>
      </w:r>
    </w:p>
    <w:p w:rsidR="00B10AA1" w:rsidRDefault="00B10AA1" w:rsidP="00B10AA1">
      <w:pPr>
        <w:rPr>
          <w:b/>
        </w:rPr>
      </w:pPr>
      <w:r>
        <w:rPr>
          <w:b/>
        </w:rPr>
        <w:t xml:space="preserve">    pozostawiony teren po zawodach .</w:t>
      </w:r>
    </w:p>
    <w:p w:rsidR="00B10AA1" w:rsidRDefault="00B10AA1" w:rsidP="00B10AA1">
      <w:pPr>
        <w:rPr>
          <w:b/>
        </w:rPr>
      </w:pPr>
    </w:p>
    <w:p w:rsidR="00B10AA1" w:rsidRDefault="00B10AA1" w:rsidP="00B10AA1">
      <w:pPr>
        <w:rPr>
          <w:b/>
        </w:rPr>
      </w:pPr>
      <w:r>
        <w:t xml:space="preserve">   ......................................................................................................................................................................</w:t>
      </w:r>
    </w:p>
    <w:p w:rsidR="00B10AA1" w:rsidRDefault="00B10AA1" w:rsidP="00B10AA1">
      <w:pPr>
        <w:rPr>
          <w:b/>
        </w:rPr>
      </w:pPr>
    </w:p>
    <w:p w:rsidR="00B10AA1" w:rsidRDefault="00B10AA1" w:rsidP="00B10AA1">
      <w:pPr>
        <w:rPr>
          <w:b/>
        </w:rPr>
      </w:pPr>
    </w:p>
    <w:p w:rsidR="00B10AA1" w:rsidRDefault="00B10AA1" w:rsidP="00B10AA1">
      <w:pPr>
        <w:rPr>
          <w:b/>
        </w:rPr>
      </w:pPr>
    </w:p>
    <w:p w:rsidR="00B10AA1" w:rsidRDefault="00B10AA1" w:rsidP="00B10AA1">
      <w:r>
        <w:rPr>
          <w:b/>
        </w:rPr>
        <w:t xml:space="preserve">                                                            </w:t>
      </w:r>
    </w:p>
    <w:p w:rsidR="00B10AA1" w:rsidRDefault="00B10AA1" w:rsidP="00B10AA1">
      <w:r>
        <w:t xml:space="preserve">      ……………………………………                                                   ..........................................................</w:t>
      </w:r>
    </w:p>
    <w:p w:rsidR="00B10AA1" w:rsidRDefault="00B10AA1" w:rsidP="00B10AA1">
      <w:pPr>
        <w:rPr>
          <w:i/>
        </w:rPr>
      </w:pPr>
      <w:r>
        <w:t xml:space="preserve">      ( </w:t>
      </w:r>
      <w:r>
        <w:rPr>
          <w:i/>
        </w:rPr>
        <w:t>podpis osoby odpowiedzialnej</w:t>
      </w:r>
      <w:r>
        <w:t xml:space="preserve"> )                                                       ( </w:t>
      </w:r>
      <w:r>
        <w:rPr>
          <w:i/>
        </w:rPr>
        <w:t>pieczątka i podpis Prezesa Koła)</w:t>
      </w:r>
    </w:p>
    <w:p w:rsidR="00B10AA1" w:rsidRDefault="00B10AA1" w:rsidP="00B10AA1">
      <w:pPr>
        <w:rPr>
          <w:i/>
        </w:rPr>
      </w:pPr>
    </w:p>
    <w:p w:rsidR="00B10AA1" w:rsidRDefault="00B10AA1" w:rsidP="00B10AA1">
      <w:pPr>
        <w:rPr>
          <w:b/>
        </w:rPr>
      </w:pPr>
    </w:p>
    <w:p w:rsidR="00924AEB" w:rsidRDefault="00924AEB" w:rsidP="00B10AA1">
      <w:pPr>
        <w:jc w:val="center"/>
        <w:rPr>
          <w:b/>
          <w:sz w:val="28"/>
          <w:szCs w:val="28"/>
        </w:rPr>
      </w:pPr>
    </w:p>
    <w:p w:rsidR="00B10AA1" w:rsidRDefault="00B10AA1" w:rsidP="00B10AA1">
      <w:pPr>
        <w:jc w:val="center"/>
        <w:rPr>
          <w:b/>
        </w:rPr>
      </w:pPr>
      <w:r>
        <w:rPr>
          <w:b/>
          <w:sz w:val="28"/>
          <w:szCs w:val="28"/>
        </w:rPr>
        <w:t>Akceptacja lub odmowa rezerwacji terenu na zawody wędkarskie</w:t>
      </w:r>
    </w:p>
    <w:p w:rsidR="00B10AA1" w:rsidRDefault="00B10AA1" w:rsidP="00B10AA1">
      <w:pPr>
        <w:rPr>
          <w:b/>
        </w:rPr>
      </w:pPr>
    </w:p>
    <w:p w:rsidR="00B10AA1" w:rsidRDefault="00B10AA1" w:rsidP="00B10AA1">
      <w:r>
        <w:t>....................................................................................................................................................................................</w:t>
      </w:r>
    </w:p>
    <w:p w:rsidR="00B10AA1" w:rsidRDefault="00B10AA1" w:rsidP="00B10AA1"/>
    <w:p w:rsidR="00B10AA1" w:rsidRDefault="00B10AA1" w:rsidP="00B10AA1">
      <w:r>
        <w:t>....................................................................................................................................................................................</w:t>
      </w:r>
    </w:p>
    <w:p w:rsidR="00B10AA1" w:rsidRDefault="00B10AA1" w:rsidP="00B10AA1"/>
    <w:p w:rsidR="00B10AA1" w:rsidRDefault="00B10AA1" w:rsidP="00B10AA1">
      <w:pPr>
        <w:rPr>
          <w:b/>
        </w:rPr>
      </w:pPr>
      <w:r>
        <w:t>....................................................................................................................................................................................</w:t>
      </w:r>
    </w:p>
    <w:p w:rsidR="00B10AA1" w:rsidRDefault="00B10AA1" w:rsidP="00B10AA1">
      <w:pPr>
        <w:rPr>
          <w:b/>
        </w:rPr>
      </w:pPr>
    </w:p>
    <w:p w:rsidR="00B10AA1" w:rsidRDefault="00B10AA1" w:rsidP="00B10AA1">
      <w:pPr>
        <w:rPr>
          <w:i/>
        </w:rPr>
      </w:pPr>
      <w:r>
        <w:rPr>
          <w:i/>
        </w:rPr>
        <w:t xml:space="preserve">                                 </w:t>
      </w:r>
    </w:p>
    <w:p w:rsidR="00B10AA1" w:rsidRDefault="00B10AA1" w:rsidP="00B10AA1">
      <w:pPr>
        <w:rPr>
          <w:i/>
        </w:rPr>
      </w:pPr>
    </w:p>
    <w:p w:rsidR="00B10AA1" w:rsidRDefault="00B10AA1" w:rsidP="00B10AA1">
      <w:pPr>
        <w:rPr>
          <w:i/>
        </w:rPr>
      </w:pPr>
    </w:p>
    <w:p w:rsidR="00B10AA1" w:rsidRDefault="00B10AA1" w:rsidP="00B10AA1">
      <w:pPr>
        <w:rPr>
          <w:i/>
        </w:rPr>
      </w:pPr>
      <w:r>
        <w:rPr>
          <w:i/>
        </w:rPr>
        <w:t xml:space="preserve"> Konin, dnia ……………......</w:t>
      </w:r>
      <w:r w:rsidR="00924AEB">
        <w:rPr>
          <w:i/>
        </w:rPr>
        <w:t>...... r</w:t>
      </w:r>
      <w:r>
        <w:rPr>
          <w:i/>
        </w:rPr>
        <w:t>oku                                                     ..........................................</w:t>
      </w:r>
    </w:p>
    <w:p w:rsidR="00B10AA1" w:rsidRDefault="00B10AA1" w:rsidP="00B10AA1">
      <w:pPr>
        <w:rPr>
          <w:i/>
          <w:sz w:val="22"/>
        </w:rPr>
      </w:pPr>
      <w:r>
        <w:rPr>
          <w:i/>
        </w:rPr>
        <w:t xml:space="preserve">                                                                                                                        ( pieczątka i podpis)   </w:t>
      </w:r>
    </w:p>
    <w:p w:rsidR="00C0601E" w:rsidRDefault="00C0601E"/>
    <w:sectPr w:rsidR="00C06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cs="Symbol"/>
      </w:rPr>
    </w:lvl>
  </w:abstractNum>
  <w:abstractNum w:abstractNumId="1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2" w15:restartNumberingAfterBreak="0">
    <w:nsid w:val="0000000A"/>
    <w:multiLevelType w:val="singleLevel"/>
    <w:tmpl w:val="7B061DFC"/>
    <w:name w:val="WW8Num11"/>
    <w:lvl w:ilvl="0">
      <w:start w:val="2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abstractNum w:abstractNumId="3" w15:restartNumberingAfterBreak="0">
    <w:nsid w:val="0000000B"/>
    <w:multiLevelType w:val="singleLevel"/>
    <w:tmpl w:val="BDC8306E"/>
    <w:name w:val="WW8Num12"/>
    <w:lvl w:ilvl="0">
      <w:start w:val="5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Symbol" w:hAnsi="Symbol" w:cs="Symbol"/>
        <w:b/>
      </w:rPr>
    </w:lvl>
  </w:abstractNum>
  <w:abstractNum w:abstractNumId="4" w15:restartNumberingAfterBreak="0">
    <w:nsid w:val="0000000C"/>
    <w:multiLevelType w:val="singleLevel"/>
    <w:tmpl w:val="0000000C"/>
    <w:name w:val="WW8Num13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 w:cs="Times New Roman"/>
        <w:b/>
        <w:i w:val="0"/>
        <w:sz w:val="24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AA1"/>
    <w:rsid w:val="002B2124"/>
    <w:rsid w:val="00596D3A"/>
    <w:rsid w:val="00924AEB"/>
    <w:rsid w:val="00B10AA1"/>
    <w:rsid w:val="00C0601E"/>
    <w:rsid w:val="00CF51F7"/>
    <w:rsid w:val="00FC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11B0E-BA6C-4CD6-A057-3894BEF2B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0AA1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4A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F51F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1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Irena</cp:lastModifiedBy>
  <cp:revision>6</cp:revision>
  <cp:lastPrinted>2022-11-10T13:20:00Z</cp:lastPrinted>
  <dcterms:created xsi:type="dcterms:W3CDTF">2021-05-28T07:10:00Z</dcterms:created>
  <dcterms:modified xsi:type="dcterms:W3CDTF">2022-11-10T13:24:00Z</dcterms:modified>
</cp:coreProperties>
</file>